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 nim ołtarze poświęcone Baalowi, aby spalać na nich swoich synów jako ofiarę całopalną dla Baala. A przecież czegoś takiego im nie nakazałem, nie polecałem im tego,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spalić swoich synów w ogniu jako całopalenia dla Baala, czego im nie nakazałem ani nie mówiłem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wyżyny Baalowi, aby palili synów swych ogniem na całopalenie Baalowi, czegom nie rozkazał, anim oto mówił, ani to wstąpiło na serce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nabudowali wyżyn Baalom, aby palili syny swe w ogniu na całopalenie Baalom, czegom nie rozkazał ani mówił,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nadto wyżyny Baalowi, by palić swoich synów w ogniu jako ofiary dla Baala, czego nie nakazałem ani nie poleciłem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miejsce ofiarnicze dla Baala, aby swoich synów palić w ogniu całopalenia dla Baala, czego nie nakazałem, o czym nie mówiłem ani też nie 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aby palić w ogniu swoich synów w ofierze całopalnej dla Baala, czego nie poleciłem ani nie mówiłem, i co nie przyszło Mi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wzniesienia Baalowi, żeby składać swych synów w całopalnej ofierze dla Baala,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Baalowi ołtarze na wzgórzach, aby spalać w ogniu swych synów jako całopalenia dla Baala, czegom nie nakazywał anim mówił, ani co w mej myśli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високі місця Ваалові, щоб спалити своїх синів в огні, чого Я не заповів, ані не задумав у моїм серці. Через це ось приходять дні, говорить Господь, і це місце більше не назветься: Падіння і Цвинтар сина Еннома, але: Цвинтар різанини.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wyżyny Baala, aby palić swych synów ogniem, jako całopalenia dla Baala, czego nie rozkazałem, czego nie mówiłem i co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wyżyny Baala, by palić w ogniu swych synów jako całopalenia dla Baala, czego im nie nakazałem ani o czym nie mówiłem i co nie zrodziło się w moim sercu”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2024-05-20T23:32:08Z</dcterms:modified>
</cp:coreProperties>
</file>