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oni nie są bogami. A mój lud zamienił swoją Chwałę na coś, co nie przynosi korzyści!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2024-05-16T08:37:04Z</dcterms:modified>
</cp:coreProperties>
</file>