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Albo sługą urodzonym w niewoli?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urodzenia? Czemu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Izrael jest niewolnikiem albo wychowańcem w domu spłodzonym? Czemuż jest podany na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niewolnik jest Izrael abo z niewolnika doma urodzony? Czemuż się tedy zstał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może sługą albo niewolnikiem z urodzenia? Dlaczego stał się łupem,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albo sługą urodzonym w domu?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jest niewolnikiem od urodzenia?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urodził się niewolnikiem?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lub sługą w domu [pana] zrodzonym? Dlaczego [więc]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Мемфея і Тафни тебе пізнали і наглумилися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Israel jest niewolnikiem, czy też synem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Izrael jest sługą albo niewolnikiem urodzonym w domu? Dlaczego stał się przed miotem grabieży?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2024-05-16T16:28:45Z</dcterms:modified>
</cp:coreProperties>
</file>