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1"/>
        <w:gridCol w:w="5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Porykują na niego lwięta, wydają głos i zamieniają jego ziemię w spustoszenie, jego miasta spalone, całkiem bez mieszkańca.*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Porykują na niego lwięta, wydają głos i niszczą jego ziemię, z jego spalonych miast zionie spustoszeniem.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Lwięta ryczą na niego i wydają swój głos, i zamieniają jego ziemię w pustynię; jego miasta są spalone, pozbawione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Ryczą nań lwięta, i wydawają głos swój, a obracają ziemię jego w pustynię; miasta jego spalone są, tak, że niemasz i jednego obywatela.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Nań ryczeli lwowie i wydali głos swój, obrócili ziemię jego w pustynią; miasta jego spalone są, a nie masz, kto by w nich 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którym ryczą lwy, wydając głos? Zamieniono ziemię jego w pustkowie, jego spalone miasta zostały pozbawione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Młode lwy ryczą na niego, głośno porykują, obracają jego ziemię w pustynię, jego miasta są spalone tak, że nikt tam nie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nim ryczą młode lwy, przeraźliwie porykują. Zamieniają jego kraj w pustynię. Jego miasta zostały spalone – nikt tam nie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Lwy nad nim ryczą przeraźliwie. Jego kraj zamienił się w pustynię. Jego miasta spłonęły i opustoszały.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Młode lwy podniosły ryk przeciw niemu, wydając głośne pomruki. Kraj jego zamieniono w pustynię. Jego miasta spalone, pozbawione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те, що ти Мене оставив, тобі це зробило? Говорить Господь Бог твій.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Ryczały nad nim lwięta, huczały swoim głosem, i zamieniły jego kraj w pustynię, zaś jego miasta zostały opuszczone z powodu braku mieszkańca.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Ryczą na niego młode grzywiaste lwy; wydały swój głos. I z jego ziemi uczyniono dziwowisko. Jego miasta zostały podpalone i nie ma już mieszkańca.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1:7&lt;/x&gt;; &lt;x&gt;290 5:29&lt;/x&gt;; &lt;x&gt;300 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2024-05-16T20:38:04Z</dcterms:modified>
</cp:coreProperties>
</file>