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cię twoje zło, bije twoje odstępstwo! Poznaj więc i zobacz, że złe i gorzkie twe opuszczenie JAHWE, twego Boga, i nie ma u ciebie lęku przede Mną – oświadczenie Pana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2024-05-16T11:11:08Z</dcterms:modified>
</cp:coreProperties>
</file>