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10"/>
        <w:gridCol w:w="59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dziewica zapomina swej ozdoby, panna młoda swoich przepasek? A mój lud zapomniał o Mnie – od dni, którym nie ma liczby.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panna zapomina swoich ozdób, a kobieta w dzień zaślubin swego stroju? A jednak mój lud o Mnie nie pamięta — i to od bardzo długiego czasu.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panna zapomina o swoich ozdobach albo oblubienica o swoich klejnotach? Ale mój lud zapomniał o mnie od dni niezliczonych.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zapomina panna ubioru swego, i oblubienica klejnotów swoich? Ale lud mój zapomniał mię przez dni niezliczone.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zapomni panna ubioru swego abo oblubienica koszulki swojej? A lud mój zapomniał mię przez dni niezliczone.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panna zapomni swoich klejnotów, a narzeczona swych przepasek? Mój naród jednak nie pamięta o Mnie od niezliczonych już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panna zapomina swojej ozdoby, oblubienica swojego pasa? Lecz mój lud zapomniał o mnie od niepamiętnych czasów.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dziewczyna zapomina o swoich ozdobach, a narzeczona o swych ozdobnych wstęgach? Mój lud natomiast zapomniał o Mnie od niezliczonych już dni!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zapomina dziewczyna o swoich ozdobach i narzeczona o swoich wstążkach? A mój lud nie pamięta o Mnie od zamierzchłych czasów!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zapomina panna o swoich ozdobach, oblubienica - o swoich przepaskach? A lud mój o mnie zapomniał od dni niezliczonych!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твоїх руках знайдено кров невинних душ. Я їх знайшов не в ровах, але під кожним деревом.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dziewica zapomina swojego stroju, oblubienica swojej przepaski? Lecz Mój lud zapomniał o Mnie od niezliczonych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dziewica może zapomnieć o swych ozdobach, oblubienica o swych przepaskach na piersi? A jednak mój lud – oni zapominali o mnie przez niezliczone dni.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2024-05-16T14:26:06Z</dcterms:modified>
</cp:coreProperties>
</file>