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6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domu Jakuba i wszystkie rody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domu Jakuba i wszystkie rody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domu Jakuba, i wszystkie rody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Pańskiego, domie Jakóbowy, i wszystkie rodzaje domu Izraelowego!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PANskiego, domie Jakob i wszytkie rodzaje domu Izraelowego!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Pańskiego, domu Jakuba, wszystkie pokolenia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Pańskiego, domu Jakuba i wszystkie rody domu izraelskiego!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domu Jakuba i wszystkie plemiona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domu Jakuba, wszystkie rody domu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o Domu Jakuba, i wy, wszystkie rody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Який переступ знайшли в Мені ваші батьки, що відступили далеко від Мене і пішли за марнотами і стали дурними?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WIEKUISTEGO, domie Jakóba, oraz wszystkie rodziny domu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domu Jakuba, i wy, wszystkie rodziny domu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2024-05-16T18:55:27Z</dcterms:modified>
</cp:coreProperties>
</file>