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pytali: Gdzie jest JHWH? Stróże Prawa* Mnie nie znali i pasterze zbuntowali się przeciwko Mnie, i prorocy prorokowali przez Baala, i chodzili za (tymi, którzy) nie przynoszą korzyści.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pytali: Gdzie jest PAN? Znawcy Prawa właściwie Mnie nie znali, pasterze zbuntowali się przeciwko Mnie, a prorocy prorokowali w imieniu Baala i chodzili za bóstwami, które się na nic nie przydają.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Kapłani nie pytali: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PAN? Ci, którzy zajmowali się prawem, nie poznali mnie. Pasterze odstąpili ode mnie i prorocy prorokowali przez Baala, i chodzili za bezużytecznymi rzeczami.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rzekli: Gdzież jest Pan? ani ci, którzy się obierają uczeni w zakonie, poznali mię, i pasterze odstąpili odemnie, i prorocy prorokowali przez Baala, i za rzeczami nie użytecznemi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rzekli: Gdzie jest PAN? A umiejący zakon nie znali mię i pasterze wykraczali przeciwko mnie, a prorocy prorokowali przez Baala i chodzili za bałwany.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mówili: Gdzie jest Pan? Uczeni w Piśmie nie uznawali Mnie; pasterze zbuntowali się przeciw Mnie; prorocy głosili wyrocznie na korzyść Baala i chodzili za tymi, którzy nie dają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pytali: Gdzie jest Pan? Stróże prawa nie znali mnie i pasterze odstąpili ode mnie, prorocy prorokowali w imieniu Baala, chodzili za bogami, którzy nie mogą 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mówili: Gdzie jest PAN? Znawcy Prawa nie znali Mnie, pasterze zbuntowali się przeciwko Mnie, prorocy prorokowali w imieniu Baala i chodzili za tymi, którzy są bezużyteczni.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pytali: «Gdzie jest PAN?». Znawcy Prawa Mnie nie poznali, pasterze buntowali się przeciwko Mnie, prorocy prorokowali w imię Baala i służyli bezsilnym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pytali: ”Gdzie Jahwe?” Nie znali mnie stróżowie Prawa, zdradzili mnie pasterze. Przez Baala prorokowali prorocy i szli za tymi, co się na nic nie zdadzą.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перейдіть до островів хеттімів і погляньте, і пішліть до Кидара і докладно розгляньте, і подивіться чи таке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myśleli gdzie jest WIEKUISTY; ci, którzy pochwycili Prawo Mnie nie poznali; pasterze ode Mnie odeszli, a prorocy prorokowali w imieniu Baala i chodzili za nieużytecznymi rzeczami.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mówili: ʼGdzie jest Jehowa?ʼ A mający do czynienia z prawem nie znali mnie; pasterze popełniali występki przeciwko mnie, nawet prorocy prorokowali w imieniu Baala oraz chodzili za tymi, którzy nie mogli przynieść pożytku.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Stróże Prawa, </w:t>
      </w:r>
      <w:r>
        <w:rPr>
          <w:rtl/>
        </w:rPr>
        <w:t>הַּתֹורָה תֹפְׂשֵי</w:t>
      </w:r>
      <w:r>
        <w:rPr>
          <w:rtl w:val="0"/>
        </w:rPr>
        <w:t xml:space="preserve"> , zob. &lt;x&gt;300 8:8&lt;/x&gt;;&lt;x&gt;300 18:18&lt;/x&gt;.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2024-05-16T05:19:28Z</dcterms:modified>
</cp:coreProperties>
</file>