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jeszcze będę toczył z wami spór* – oświadczenie JAHWE – i będę toczył spór z synami waszych synów.**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toczył z wami spór — oświadcza JAHWE — i spór z synami waszych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wiódł spór z wami, mówi JAHWE, i z synami waszych synów będę się spierać.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wżdy wadzę z wami, mówi Pan, a z synami synów waszych śpierać się muszę?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jeszcze będę się z wami prawował, mówi JAHWE, i z syny waszymi będę się spierał.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nadal prowadził spór z wami - wyrocznia Pana - i dzieci waszych dzieci będę oskarżał.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jeszcze z wami spierał - mówi Pan - i będę się spierał z waszymi wnukami.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nadal prowadził spór z wami – wyrocznia JAHWE – i będę prowadził spór z waszymi wnukami.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nadal prowadził spór z wami- wyrocznia JAHWE - i będę się spierał z waszymi potomkami.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nadal będę wiódł spór z wami - ogłasza Jahwe - i będę wiódł spór z synami waszych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народи змінять своїх богів? І вони не боги. А мій нарід змінив свою славу (на ту), з якої не матимуть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nadal będę się z wami rozprawiał mówi WIEKUISTY, i nie przestanę się rozprawiać z synami waszych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będę jeszcze toczył z wami spór – brzmi wypowiedź JAHWE – i będę toczył spór z synami waszych synówʼ.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1:2-20&lt;/x&gt;; &lt;x&gt;400 6:1-8&lt;/x&gt;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5:10&lt;/x&gt;; &lt;x&gt;50 11:6&lt;/x&gt;; &lt;x&gt;60 7:24-25&lt;/x&gt;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2024-05-16T21:08:25Z</dcterms:modified>
</cp:coreProperties>
</file>