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60"/>
        <w:gridCol w:w="56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poślę między nich miecz, głód i zarazę, aż wyginą z ziemi, którą dałem im oraz ich ojcom.*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Poślę między nich miecz, głód i zarazę, aż wyginą z ziemi, którą dałem im oraz ich ojcom.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będę posyłał na nich miecz, głód i zarazę, aż będą wytraceni z ziemi, którą dałem im oraz ich ojcom.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będę posyłał na nich miecz, głód i mór, aż do końca wytraceni będą z ziemi, którąm był dał im, i ojcom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Poszlę też na nie miecz i głód, i mór, aż będą wytraceni z ziemie, którąm im dał i ojcom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Ześlę na nich miecz, głód i zarazę, dopóki nie znikną z powierzchni ziemi, którą dałem im i ich przodkom.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skieruję przeciwko nim miecz, głód i zarazę, póki nie wyginą z ziemi, którą dałem im i ich ojcom.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Wyślę za nimi miecz, głód i zarazę aż zostaną zgładzeni z ziemi, którą dałem im i ich ojcom.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Ześlę na nich miecz, głód i zarazę, aż wyginą z ziemi, którą dałem ich przodkom”.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ześlę na nich miecz, głód i zarazę, aż zostaną wytraceni z ziemi, którą nadałem im oraz ich praojcom.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нашлю на них меч і голод і смерть аж доки не зникнуть з землі, яку Я їм дав.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Poślę na nich miecz, głód i mór, dopóki nie wyginą z ziemi, którą oddałem im i ich ojcom.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będę posyłał przeciwko nim miecz, klęskę głodu i zarazę, dopóki nie wyginą z ziemi, którą dałem im oraz ich praojcom” 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15:2&lt;/x&gt;; &lt;x&gt;300 34:17&lt;/x&gt;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2024-05-15T10:49:43Z</dcterms:modified>
</cp:coreProperties>
</file>