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Jak te dobre figi potraktuję wygnańców Judy, których zesłałem z tego miejsca do ziemi Chaldejczyków –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Te dorodne figi ukazują, jak potraktuję wygnańców judzkich, których — ku dobremu — zesłałem stąd do ziemi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JAHWE, Bóg Izraela: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dobre figi, tak spojrzę łaskawie na tych z Judy, którzy zostali uprowadzeni do niewoli, których wysłałem z tego miejsca do ziemi Chaldejczyków,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Jako te figi są dobre, tak mi przyjemni będą w niewolę zaprowadzeni z Judy, którychem wysłał z miejsca tego do ziemi Chaldejskiej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Bóg Izraelski: Jako te figi dobre, tak poznam zaprowadzenie Judzkie, którem wypuścił z tego miejsca do ziemie Chaldejskiej,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Jak na te wyborne figi, tak patrzę życzliwie na mieszkańców Judy uprowadzonych w niewolę, których wysłałem z tego miejsca do ziemi Chaldejczyków -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Jak na te dobre figi, tak spojrzę łaskawie na wygnańców Judy, których zesłałem z tego miejsca do ziemi Chaldejczyków, ku dobremu;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Jak te dobre figi, tak wyróżnię wygnańców z Judy, których zesłałem z tego miejsca do ziemi chaldejskiej –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Tak jak się patrzy na te dobre figi, tak Ja spojrzę łaskawie na uprowadzonych z Judy, których dla ich dobra zesłałem z tego miejsca do 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Podobnie jak na te dobre figi, tak wejrzę łaskawie na wygnańców Judy, których wysłałem z tego miejsca do ziemi Chaldejczyków dla [ich]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Ізраїля: Так як ці фіґи гарні, так пізнаю виселенців Юди, яких Я відіслав з цього місця до землі халдеїв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Niczym te dobre figi tak wyróżnię wygnańców Judy, których wysłałem z tego miejsca do ziemi Kasdejczyków,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ʼJak na te dobre figi, tak wejrzę dobrze na wygnańców judzkich, których odeślę z tego miejsca do ziemi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2024-05-15T16:52:58Z</dcterms:modified>
</cp:coreProperties>
</file>