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ludzi do Egiptu, Elnatana,* syna Achbora, a z nim ludzi, (aż)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do Egiptu swoich ludzi, Elnatana, syna Achbora, z innymi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Joakim posłał ludzi do Egiptu: Elnatana, syna Akbora, i innych razem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Joakim posłał niektórych do Egiptu, Elnatana, syna Achborowego, i innych z nim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Joakim męże do Egiptu, Elnatan, syna Achobor, i męże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król Jojakim do Egiptu Elnatana, syna Akbora, wraz z kilku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Jojakim posłał do Egiptu mężów Elnatana, syna Achbora i z nimi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Jojakim wysłał do Egiptu Elnatana, syna Akbora, razem z kilkoma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wyprawił Elnatana, syna Akbora, wraz z innymi ludźmi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posłał jednak za nim ludzi do Egiptu: Einatana, syna Akbora, (a wraz z nim [i innych] ludzi do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мужів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Jojakim wysłał mężów do Micraim Elnatana, syna Achbora oraz z nim ludzi do Micraim,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Jehojakim posłał do Egiptu mężów: Elnatana, syna Achbora, oraz innych mężów wraz z nim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24:6&lt;/x&gt;; &lt;x&gt;300 36:11-19&lt;/x&gt;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Elnatana (...) Egiptu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2024-05-09T10:55:40Z</dcterms:modified>
</cp:coreProperties>
</file>