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Jeremiaszem jednak była ręka Achikama,* syna Szafana,** by nie wydać go w rękę ludu, aby go uśmiercił.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22:12&lt;/x&gt;; &lt;x&gt;300 40:5&lt;/x&gt;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2024-05-09T18:29:45Z</dcterms:modified>
</cp:coreProperties>
</file>