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nawiedzę Szemajasza z Nechlamu i jego potomstwo. Nie będzie miał mężczyzny, który by zamieszkał wśród tego ludu i mógł patrzeć na dobro, które wyświadczę mojemu ludowi – oświadczenie JAHWE – gdyż głosił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Ja sam nawiedzę Semajasza z Nechlamu oraz jego potomstwo. Nie będzie miał mężczyzny, który by zamieszkał wśród tego ludu i mógł patrzeć na dobro, które mojemu ludowi wyświadczę — oświadcza JAHWE. — Stanie się tak dlatego, że głosił odstępstwo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Oto nawiedzę Szemajasza Nechalamitę i jego potomstwo. Nie będzie miał nikogo, kto by mieszkał 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ani nie ujrzy tego dobra, które uczynię swemu ludowi, mówi JAHWE, bo głosił bunt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JAHWE: Oto ja nawiedzę Semejasza Nehelamitczyka i nasienie jego. Nie będzie miał męża siedzącego w pośrzodku ludu tego i nie ujźrzy dobra, które ja uczynię ludowi memu, mówi JAHWE, bo przez lenistwo mówił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ukarzę Szemajasza Nechelamitę i jego potomstwo. Nie będzie miał nikogo, kto by mieszkał wśród tego ludu i kto by ujrzał pomyślność, jaką zgotuję mojemu ludowi - wyrocznia Pana - gdyż głosił bunt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ukarzę Semajasza z Nechlamu i jego potomstwo; nie będzie miał potomka, który by osiadł wpośród tego ludu i mógł patrzeć na szczęście, które zgotuję mojemu ludowi - mówi Pan - gdyż głosił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ukarzę Szemajasza Nechelamitę wraz z jego potomstwem. Nie będzie miał nikogo, kto zamieszkałby wśród tego ludu i mógł oglądać dobro, które Ja wyświadczę Mojemu ludowi – wyrocznia JAHWE – ponieważ głosił odstępstwo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ukarzę Szemajasza Nechelamitę i jego potomstwo. Nie będzie miał nikogo, kto by mieszkał pośród tego ludu, i nie zazna szczęścia, którym obdarzę mój lud - wyrocznia JAHWE - gdyż głosił bunt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nawiedzę karą Szemaję z Nechelam i jego potomstwo: Nie ostoi mu się nikt, kto by mieszkał pośród tego ludu, i nie dozna szczęścia, które Ja zapewnię ludowi mojemu - to wyrok Jahwe. - Głosił bowiem bunt przeciw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навідаюся до Самея і до його роду, і не буде в нього чоловіка посеред вас, що побачить добро, яке Я вам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będę poszukiwał tego na Szemaji, Nechlamicie, oraz na jego rodzie! Nie pozostanie z niego nikt, kto by osiadł wśród tego ludu; ani nie zobaczy on dobra, które wyświadczę Mojemu ludowi mówi WIEKUISTY; gdyż głosił odstępstwo przeciw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rzekł JAHWE: ʼOto zwracam uwagę na Szemajasza z Nechelamu i na jego potomstwoʼ. ” ʼ ” ʼNie będzie on miał męża mieszkającego pośród tego ludu; i nie będzie patrzył na dobro, które czynię dla mego ludu – brzmi wypowiedź JAHWE – bo ogłosił jawny bunt przeciwko JAHWEʼ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2024-05-10T12:32:31Z</dcterms:modified>
</cp:coreProperties>
</file>