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Pojmujcie żony i płodźcie synów oraz córki. Bierzcie też żony dla waszych synów, wydawajcie wasze córki za mąż, aby rodziły synów i córki* – i mnóżcie się tam, a nie kurczcie.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rodziły synów i córki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2024-05-10T06:07:57Z</dcterms:modified>
</cp:coreProperties>
</file>