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Nieuleczalna twa rana, (Syjonie), druzgocący twój cios.*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8:21&lt;/x&gt;; &lt;x&gt;300 10:19&lt;/x&gt;; &lt;x&gt;300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2024-05-21T02:57:24Z</dcterms:modified>
</cp:coreProperties>
</file>