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przyniosę ci uzdrowienie i uleczę cię z twoich ciosów* – oświadczenie JAHWE. Bo nazwali cię Wypędzoną: Syjon to, o który nikt się nie troszczy.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62:4&lt;/x&gt;; &lt;x&gt;300 33:6&lt;/x&gt;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2024-05-17T12:38:55Z</dcterms:modified>
</cp:coreProperties>
</file>