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– oświadczenie JAHWE – gdy odmienię los* ** mojego ludu, Izraela i Judy*** – mówi JAHWE – i sprowadzę ich do ziemi, którą dałem ich ojcom i którą posiedli.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los, </w:t>
      </w:r>
      <w:r>
        <w:rPr>
          <w:rtl/>
        </w:rPr>
        <w:t>וְׁשַבְּתִי אֶת־ׁשְבּות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11:11-13&lt;/x&gt;; &lt;x&gt;300 23:5-6&lt;/x&gt;; &lt;x&gt;300 33:7&lt;/x&gt;; &lt;x&gt;330 37:15-22&lt;/x&gt;; &lt;x&gt;350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2024-05-21T05:02:55Z</dcterms:modified>
</cp:coreProperties>
</file>