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34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słowa, które wypowiedział JAHWE o Izraelu i o Judzie:*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słowa, które wypowiedział JAHWE o Izraelu i o Judzie: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słowa, które JAHWE mówił o Izraelu i o Judzie: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słowa, które mówił Pan o Izraelu i o Judzie;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słowa, które mówił JAHWE do Izraela i do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Następujące słowa wypowiedział Pan do Izraela i do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słowa, które wypowiedział Pan o Izraelu i o Judzie: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wypowiedział JAHWE do Izraela i do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słowa, które JAHWE powiedział do Izraela i 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słowa, które wyrzekł Jahwe o Izraelu i o Judzie: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це слова, які Господь сказав проти Ізраїля і Юди: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takie są słowa, które WIEKUISTY wypowiedział o Israelu i o Judzie: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słowa, które JAHWE powiedział do Izraela i do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3:8&lt;/x&gt;; &lt;x&gt;300 5:11&lt;/x&gt;; &lt;x&gt;300 11:10&lt;/x&gt;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2024-05-17T00:13:58Z</dcterms:modified>
</cp:coreProperties>
</file>