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– oświadczenie JAHWE Zastępów – że złamię jego jarzmo* z twojego karku i rozerwę twoje więzy, i nie będą już więcej zniewalać go cudzoziemcy.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5:5&lt;/x&gt;; &lt;x&gt;300 27:8-12&lt;/x&gt;;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2024-05-21T08:41:38Z</dcterms:modified>
</cp:coreProperties>
</file>