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3"/>
        <w:gridCol w:w="1509"/>
        <w:gridCol w:w="63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przesycę duszę kapłanów tłuszczem,* a mój lud nasyci się mym dobrem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(1) Może odnosić się do tłustego popiołu ofiar (&lt;x&gt;30 1:16&lt;/x&gt;;&lt;x&gt;30 4:2&lt;/x&gt;), a zatem do zadowolenia ze składania Bogu ofiar (&lt;x&gt;30 7:31-36&lt;/x&gt;); (2) idiom ozn. pożywne jedzenie (&lt;x&gt;220 36:16&lt;/x&gt;). (3) W sensie dosłownym kapłani nie mogli spożywać tłuszczu, zob. &lt;x&gt;30 7:23-24&lt;/x&gt;.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2024-05-11T09:49:31Z</dcterms:modified>
</cp:coreProperties>
</file>