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 nadzieja na twą przyszłość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— dzieci znów wrócą w 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nadzieja na twój kres —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powrócą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mówię nadzieja, że się potem nawrócą, mówi Pan, synowie twoi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o ostatku twym, mówi JAHWE, i wrócą się synowie do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Pana - wrócą synowie w 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nadzieja dla twojego potomstwa - mówi Pan - i wrócą synowie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twojej przyszłości – wyrocznia JAHWE. Powrócą dzieci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JAHWE - wrócą synowie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twoich potomnych - głosi Jahwe - powrócą synowie na swoje tereny!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тривке місце твоїм дітям.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utyskującego nad sobą Efraima: Skarciłeś mnie; zostałem skarcony jak niesforny cielec; pozwól mi wrócić, a się nawrócę, bo Ty jesteś WIEKUISTY,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też nadzieja co do twojej przyszłości – brzmi wypowiedź JAHWE – i synowie powrócą na swe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2024-05-12T00:26:56Z</dcterms:modified>
</cp:coreProperties>
</file>