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przydrożne znaki, ustaw sobie drogowskazy, zwróć swoje serce na bity trakt, na drogę, którą chodziłaś! Zawróć, dziewico izraelska,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 przy drodze, poustawiaj sobie drogowskazy, zwróć swe serce na sprawdzone szlaki — na drogę, którą już chodziłaś! Wyrusz z powrotem, panno izraelska! Przybądź do swych dawnych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 sobie drogowskazy, połóż sobie stosy kamieni. Zwróć swoje serce na gościniec, na drogę,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chodziłaś. Powróć, dziewico Izraela! Powróć do tych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 sobie pamiątki; nakładź sobie gromad kamieni; pamiętaj na ten gościniec, i na drogę, którąś chodziła: nawróć się, panno Izraelska! nawróć się do tych miast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strażnicę, nakładź sobie gorzkości, obróć serce swe ku drodze prostej, którąś chodziła. Wróć się, panno Izraelska, wróć się do tych miast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kamienie milowe, ustawiaj drogowskazy, zwróć uwagę na gościniec, na drogę, którą wychodziłaś. Powróć, Dziewico-Izraelu, powróć do tych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postaw sobie znaki ostrzegawcze i zwróć swoją uwagę na ścieżkę, na drogę, którą chodziłaś! Wróć, panno izraelska,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znaki! Ustaw drogowskazy! Zwróć swoje serce na trakt, na drogę, którą chodziłaś! Powróć, Dziewico Izraela!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znaki, ustaw drogowskazy. Na trakt zwróć uwagę, na drogę, którą kroczyłaś. Wróć, dziewico Izraelu, powróć do twoich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rozstawiaj znaki rozpoznawcze! Zwracaj uwagę na ścieżkę, na drogę, którą kroczyłaś! Wróć, Dziewico Izraelska! Wracaj tu, do miast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собі сіонім (дорожні знаки) зроби тіморім, (дорожні стовпи) поклади твоє серце на рамена. Повернися дорогою якою ти пішла, дівчино Ізраїль, повернися до твоїх міст плачучи.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chcesz się tułać, przekorna córo! Przecież WIEKUISTY stworzy nowość na ziemi: Kobieta będzie otaczała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”Postaw sobie drogowskazy. Rozmieść sobie znaki. Zwróć swe serce ku gościńcowi, drodze, którą pójdziesz. Wróć, dziewico izraelska. Wróć do tych swoich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2024-05-11T21:35:45Z</dcterms:modified>
</cp:coreProperties>
</file>