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książąt, wydam w rękę ich wrogów i w rękę tych, którzy szukają ich duszy, i w rękę wojska króla Babilonu, które od was odstąpiło.*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2024-05-10T14:38:20Z</dcterms:modified>
</cp:coreProperties>
</file>