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roku* Jehojakima, syna Jozjasza,** króla Judy, to Słowo stało się do Jeremiasza od JAHWE: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Jehojakima, syna Jozjasza, króla Judy,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Joakima, syna Jozjasza, króla Judy, doszło do Jeremiasza słowo od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czwartego Joakima, syna Jozyjaszowego, króla Judzkiego; stało się, mówię, to słowo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czwartego Joakima, syna Jozjaszowego, króla Judzkiego: zstało się to słowo do Jeremiasza od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[panowania] Jojakima, syna Jozjasza, króla judzkiego,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czwartym Jojakima, syna Jozjasza, króla judzkiego, doszło Jeremiasza od Pana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Jojakima, syna Jozjasza, króla Judy, 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Jojakima, syna Jozjasza, króla Judy,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króla judzkiego Jojakima, syna Jozjasza, Jeremiasz otrzymał od Jahwe takie zlecenie: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четвертому році Йоакима сина Йосії царя Юди було до мене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Jojakima, potomka Jozjasza, króla Judy, stało się, że Jeremjasza doszło słowo od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roku Jehojakima, syna Jozjasza, króla Judy, doszło od JAHWE do Jeremiasza to słowo,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605/04 r. p. Chr., po śmierci Jozjasza pod Megiddo. Wyniesiony na tron przez Necho zamiast swego brata Jehoachaza, który panował tylko trzy miesiące (&lt;x&gt;120 23:31-35&lt;/x&gt;). W tym też roku, wg &lt;x&gt;300 46:2&lt;/x&gt;, Nebukadnesar pokonał Necho pod Karkemisz, a Jerozolima uległa Babilonowi po krótkim oblężeniu (&lt;x&gt;300 25:1&lt;/x&gt;;&lt;x&gt;300 36:2&lt;/x&gt;; &lt;x&gt;340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23:31-37&lt;/x&gt;; &lt;x&gt;120 24:1-5&lt;/x&gt;; &lt;x&gt;140 36:57&lt;/x&gt;; &lt;x&gt;300 25:1&lt;/x&gt;; &lt;x&gt;300 46:2&lt;/x&gt;;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2024-05-13T09:45:03Z</dcterms:modified>
</cp:coreProperties>
</file>