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padnie ich modlitwa przed obliczem JAHWE i zawróci każdy ze swojej złej drogi, gdyż wielki jest gniew i oburzenie, z jakim wypowiedział się JAHWE o tym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2024-05-13T09:18:16Z</dcterms:modified>
</cp:coreProperties>
</file>