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Jeremiasza z dziedzińca wartowni. Przekazano go następnie Gedaliaszowi, synowi Achikama i wnukowi Szafana, z poleceniem, aby go uwolnił. I tak Jeremiasz znalazł się pośród reszty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posłali po Jeremiasza i zabrali go z dziedzińca więzienia, i przekazali Gedaliaszowi, synowi Achikama, syna Szafana, aby go zaprowadził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Posławszy, mówię, wzięli Jeremijasza z sieni straży, i poruczyli go Godolijaszowi, synowi Ahikama, syna Safanowego, aby go dowiódł do domu. A tak mieszkał w 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sieni ciemnice, i dali go Godoliaszowi, synowi Ahikama, syna Safanowego, aby wszedł do domu i mieszkał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sprowadzić Jeremiasza z dziedzińca wartowni i powierzyli go Godoliaszowi, synowi Achikama, syna Szafana, by go zwolnił do domu. W ten sposób pozostał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sprowadzić Jeremiasza z dziedzińca wartowni i przekazali go Gedaliaszowi, synowi Achikama, syna Safana, aby pozwolił mu iść do domu. I tak pozostał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sprowadzić Jeremiasza z dziedzińca straży i powierzyli go Gedaliaszowi, synowi Achikama, syna Szafana, aby go zaprowadzono do domu. Mieszkał więc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zabrać Jeremiasza z dziedzińca wartowni i przekazali go Godoliaszowi, synowi Achikama, syna Szafana, aby go zwolnił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po niego, aby zabrano Jeremiasza z dziedzińca strażnicy; i poruczyli go Gedaliaszowi, synowi Achikama a wnukowi Szafana, aby go wypuścił wolno do domu. Zamieszkał więc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zabrali Jeremjasza z dziedzińca straży, po czym go powierzyli Gedalji, synowi Achikama, syna Szafana, aby go zaprowadzono do domu. Tak zamieszkał on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posłali i zabrali Jeremiasza z Dziedzińca Straży, i oddali go Gedaliaszowi, synowi Achikama, syna Szafana, żeby go zaprowadził do swego domu, by mógł mieszkać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2024-05-13T03:37:49Z</dcterms:modified>
</cp:coreProperties>
</file>