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dowódcy króla Babilonu wkroczyli i urządzili punkt dowodzenia w bramie środkowej. Byli to: Nergal-Sar-Eser z Samgar,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Nebu-Sar-Sekim, głównodowodzący,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Nergal-Sar-Eser,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mag naczelny,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 wszyscy książęta króla Babilonu, i zasiedli w Bramie Środkowej: Nergalsarezer, Samgarnebo, Sarsechim, Rabsaris, Nergalsarezer, Rabmag i 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do niego wszyscy książęta króla Babilońskiego, i usiedli w bramie średniej: Nergalscharezer, Samgarnebu, Sarsechym, Rabsarys, Nergalscharezer, Rabmag, i wszyscy inni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wszytkie książęta króla Babilońskiego, i siedli w Bramie Śrzedniej: Nereel, Sereser, Semegarnabu, Sarsachim, Rabsares, Neregel, Sereser, Rebmag i insze wszytkie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wtedy wszyscy dowódcy króla babilońskiego i obrali sobie siedzibę w Bramie Środkowej: Nergal-sar-eser z Sin-Magir, Nebuszazban, rab saris, Nergal-sar-eser, rab mag, oraz pozostali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dowódcy króla babilońskiego wtargnęli, i usadowili się w bramie środkowej: Nergal-Sar-Eser, książę Sin-Magir, dowódca wojsk liniowych, Nebuszasban, przełożony nad eunuchami, i wszyscy inni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króla Babilonu wkroczyli i usadowili się w bramie Środkowej: Nergal sar-eser, Samgar-Nebu, Sar-Sekim, rab-saris, Nergal sar-eser, rab-mag i cała reszta książąt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miasta wszyscy dowódcy króla babilońskiego i zatrzymali się w Bramie Środkowej. Byli to Tergal-sar-eser z Sin-Magir, przełożony dworzan Nebuszazban, naczelny wódz Tergal-sar-eser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więc i usadowili się w bramie Środkowej wszyscy dowódcy króla babilońskiego: Nergal Sar-Ecer, Samgar-Nebu, Sar-Sekim, Rab-Saris, Nergal Sar-Ecer, Rab-Mag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wtargnęli wszyscy książęta Babelu i usadowili się w środkowej bramie: Nergal–Szarecer, Samgar–Nebo, Sarsekim, naczelnik eunuchów; Nergal–Szarecer, naczelnik magów, oraz wszyscy inni książęta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króla Babilonu weszli i usiedli w Bramie Środkowej, mianowicie Nergal-Szarecer, Samgar-Nebu, sarsechim, rabsaris, rabmag Nergal-Szarecer i cała reszta książąt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2024-05-13T17:42:07Z</dcterms:modified>
</cp:coreProperties>
</file>