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lew ze swojej gęstwiny i wyruszył niszczyciel narodów, wyszedł ze swojego miejsca, aby obrócić twoją ziemię w pustkowie; twoje miasta będą zburzone,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wyszedł już ze swojej gęstwiny, wyruszył niszczyciel narodów! Opuścił swe legowisko, by obrócić twą ziemię w pustkowie! Twoje miasta będą zburzone — i 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wyszedł ze swojej jaskini, niszczyciel narodów wyruszył, wyszedł ze swego miejsca, aby zamienić twoją ziemię w pustkowie, a twoje miasta zostaną zburzone i 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lew z jaskini swojej, a ten, który niszczy narody, wyszedłszy z miejsca swego, ciągnie, aby obrócił ziemię twoję w pustynię, a miasta twoje aby zburzone były, aby nie było żadnego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Wylazł lew z legowiska swego, a łupieżca narodów podniósł się. Wyszedł z miejsca swego, aby obrócił ziemię twoję w pustynią, miasta twoje będą zburzone zostawszy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wyruszył ze swego legowiska, i niszczyciel narodów jest w drodze. Opuścił swoją siedzibę, by zamienić twój kraj w pustynię. Miasta twoje zostaną zburzone i 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wypadł ze swojej gęstwiny i wyruszył niszczyciel narodów, wyszedł ze swojego miejsca, aby obrócić twoją ziemię w pustynię; twoje miasta będą zburzone,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wyszedł z zarośli, i wyruszył niszczyciel narodów. Wyszedł ze swego miejsca, aby twój kraj uczynić pustkowiem. Twoje miasta, pozbawione mieszkańców, obrócą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lew spomiędzy zarośli wyrusza niszczyciel narodów. Wyszedł ze swego miejsca, aby twój kraj zamienić w pustynię. Twoje miasta zostaną zburzone i opustoszeją.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 lew ze swej leśnej gęstwiny, wyruszył niszczy ciel narodów, wyszedł ze swojej siedziby, by kraj twój zamienić w pustynię! Miasta twe będą spalone,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свого леговища вийшов лев, що нищить народи, він піднявся і вийшов зі свого місця, щоб поставити землю на спустошення, і міста будуть знищені, щоб у них не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lew ze swojego gąszczu, wyciągnął tępiciel narodów; wyruszył ze swego miejsca, by twą ziemię zamienić w pustkowie. Twoje miasta zamienią się w zgliszcza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Wybiegł jak lew ze swej gęstwiny, wyruszył ten, który doprowadza narody do zguby; wyszedł ze swego miejsca, by z twojej ziemi uczynić dziwowisko. Twoje miasta legną w gruzach, tak iż nie będzie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2024-05-08T22:06:45Z</dcterms:modified>
</cp:coreProperties>
</file>