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wznieci ogień w domach bogów Egiptu, i spali je lub uprowadzi,* i owinie się** w ziemię egipską, jak pasterz owija się w swój płaszcz, i wyjdzie stamtąd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Wznieci on ogień w świątyniach bóstw egipskich. Spali je wraz z nimi albo je wywiezie. I owinie się w ziemię egipską, jak pasterz owija się w płaszcz,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czym wyjdzie z niej w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w domach bogów Egiptu i on je spali, i uprowadzi. Przyozdobi się ziemią Egiptu, jak pasterz zakłada swoją szatę, i wyjdzie stamtąd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zapalę ogień w domach bogów Egipskich, i popali je, a one pobierze do więzienia: i odzieje się ziemią Egipską jako się odziewa pasterz szatą swoją, i wynijdzie stamtąd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ogień we zborach bogów Egipskich a spali je i weźmie je w niewolą, i odzieje się ziemią Egipską, jako się pasterz odziewa płaszczem swoim, i wynidzie stamtąd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Podłoży ogień pod domy bóstw egipskich, spali je lub wywiezie; oczyści z robactwa Egipt, jak oczyszcza pasterz z wszy swoje szaty, i wyjdzie z niego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wznieci ogień w świątyniach bogów Egiptu, i spali je lub uprowadzi, i oczyści ziemię egipską jak pasterz czyści swój płaszcz, a potem wyjdzie stamtąd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Wzniecę ogień w domach bogów Egiptu, aby je spalić lub uprowadzić. I okryje się ziemią egipską, jak pasterz okrywa się swoim płaszczem, a potem wyruszy stamtąd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Podłoży on ogień pod świątynie bogów egipskich, spali ich lub weźmie w niewolę. Wyniszczy kraj egipski jak pasterz niszczy robactwo w swoim kożuchu i spokojnie stamtąd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Wznieci pożar wśród świątyń bożyszcz Egiptu i spali je (lub uprowadzi w niewolę). [(13)] Zdruzgocze kolumny świątyni Słońca (znajdującej się na terenie Egiptu) i ogniem spali świątynie bogów Egiptu. [b] Jak pasterz czyści swą odzież, tak on oczyści krainę egipską, sam zaś wyjdzie stamtąd nietknięty.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запалить огонь в домах їхніх богів і спалить їх і відселить їх і знищить єгипетску землю, так як пастух нищить свій плащ, і вийде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Wzniecę ogień w przybytkach bóstw Micraimu; spali je, bądź uprowadzi; otuli się ziemią Micraim, jak pasterz otula się swoim płaszczem, i wyjdzie stamtąd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Wzniecę też ogień w domach bogów Egiptu; on zaś je spali i uprowadzi do niewoli, i owinie się w ziemię egipską, tak jak pasterz owija się w swą szatę, i wyjdzie stamtąd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wyłapie robaki ziemi egipskiej, jak wyłapuje robaki pasterz ze swojej szaty G, φθειριεῖ γῆν Αἰγύπτου ὥσπερ φθειρίζει ποιμὴν τὸ ἱμάτιον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2024-06-03T02:49:19Z</dcterms:modified>
</cp:coreProperties>
</file>