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 reszty Judy zbiega ani ocalałego, u tych, którzy przybyli zatrzymać się tam w ziemi egipskiej, którzy by mogli powrócić do ziemi judzkiej, za którą tęsknią z całej duszy,* by do niej wrócić, aby zamieszkać tam, gdyż nie wrócą, z wyjątkiem (nielicznych) zbiegów.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tęsknią z całej duszy, </w:t>
      </w:r>
      <w:r>
        <w:rPr>
          <w:rtl/>
        </w:rPr>
        <w:t>אֶת־נַפְׁשָם מְנַּׂשְאִים</w:t>
      </w:r>
      <w:r>
        <w:rPr>
          <w:rtl w:val="0"/>
        </w:rPr>
        <w:t xml:space="preserve"> , idiom: wznoszą swoimi duszami.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2024-05-15T14:38:04Z</dcterms:modified>
</cp:coreProperties>
</file>