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 kadzimy królowej niebios i wylewamy dla niej ofiary z płynów, to czy czynimy to bez zgody naszych mężów,* (że) robimy dla niej ciasta w jej kształcie i wylewamy dla niej ofiary z płynów?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gdy my spalamy kadzidło królowej niebios i wylewamy dla niej ofiary z płynów, to czy czynimy to bez zgody naszych mężów? Czy bez ich przyzwolenia wypiekamy dla niej ciasta w jej kształcie i wylewamy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paliliśmy kadzidło królowej niebios i wylewaliśmy dla niej ofiary z płynów, czy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naszych mężów czyniliśmy placki ku jej czci i składaliśmy jej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kadzimy królowej niebieskiej, i sprawujemy jej ofiary mokre, izali jej bez mężów naszych placki czynimy, kształtując ją, i sprawując jej ofiary mokre?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my ofiarujemy królowej niebieskiej i ofiarujemy jej mokre ofiary, azaśmy bez mężów naszych czynili jej placki ku służbie jej i ku ofiarowaniu jej mokrych ofiar?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kobiety powiedziały: Ilekroć składamy królowej nieba ofiary kadzielne i płynne, czyż nie za wiedzą naszych mężów przygotowujemy dla niej ciastka z jej wizerunkiem albo wylewamy płynne ofiary?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spalamy kadzidło królowej niebios i wylewamy dla niej ofiary z płynów, to czy czynimy to bez zgody naszych mężów, że wypiekamy dla niej ciasta, z kształtu do niej podobne, i wylewamy dla niej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palimy kadzidło królowej niebios i wylewamy jej ofiary płynne, to czy bez zgody mężów wyrabiamy jej placki ofiarne z jej podobizną i wylewamy jej ofiary płynne?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dodały: „A jeśli chodzi o palenie kadzidła dla królowej niebios i składanie dla niej ofiar płynnych, to my wypiekamy dla niej placki z jej podobizną i składamy dla niej ofiary płynne za wiedzą naszych mężów”.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niewiasty mówiły): - Jeśli składamy ofiary kadzielne królowej niebios i ofiary z płynów dla niej - czyż to bez [zgody] naszych mężów wyrabiamy placki ku jej czci z jej wyobrażeniem i wylewamy czasze ofiarne?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ми приносили ладан цариці неба і вилили їй поливання, чи ми зробили без наших мужів для неї паланиці і вилили їй поливання?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kadziłyśmy Królowej Niebios i rozlewałyśmy dla niej zalewki – czy bez woli naszych mężów przygotowałyśmy placki i rozlewały zalewki, by ją wzruszyć?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sprawiałyśmy, by dla ʼkrólowej niebiosʼ wznosił się dym ofiarny, i byłyśmy skłonne wylewać dla niej ofiary płynne, czyż to bez pytania się naszych mężów piekłyśmy dla niej placki ofiarne, by sporządzić jej wizerunek i wylewać dla niej ofiary płynne?”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2024-05-15T04:52:13Z</dcterms:modified>
</cp:coreProperties>
</file>