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już JAHWE znieść niegodziwości waszych uczynków, obrzydliwości, które popełnialiście – i dlatego wasza ziemia stała się ruiną i przedmiotem grozy i przekleństwa, bez mieszkańców,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2024-05-15T15:16:09Z</dcterms:modified>
</cp:coreProperties>
</file>