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wydam faraona Chofrę,* króla egipskiego, w rękę jego wrogów i w rękę tych, którzy szukają jego duszy, tak jak wydałem Sedekiasza, króla Judy, w rękę Nebukadnesara, króla Babilonu, jego wroga i tego, który szukał jego duszy.**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Chofra (Apries) panował w latach 589-570 p. Chr. Prawdopodobnie to on zachęcił Sedekiasza do wystąpienia przeciw Nebukadnesarowi (zob. &lt;x&gt;300 37:5&lt;/x&gt;). Został zamordowany przez wrogów wewnętrznych w 566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2024-05-15T16:39:54Z</dcterms:modified>
</cp:coreProperties>
</file>