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Nie brali tych słów pod uwagę. Nie chcieli się odwrócić od swych niegodziwości, zaprzestać kadzenia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usłuchali ani nie nakłonili swego ucha, aby odwrócić się od swojej niegodziwości i nie palić kadzidła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nakłonili ucha swego, aby się odwrócili od złości swojej, a nie kadzili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swego, aby się nawrócili od złości swoich a nie ofiarowali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ani nie nakłonili uszu, by się odwrócić od swej nieprawości i by nie składać ofiar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ucha, aby się odwrócić od swojej złości i nie spalać kadzidła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słuchali ani nie nadstawili ucha, aby się odwrócić od swoich nieprawości, aby nie palić kadzidła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słuchać i nie nakłonili swych uszu, nie porzucili nieprawości, lecz dalej palili kadzidło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 jednak i nie nakłaniali ucha swego, by się nawrócić ze swej niegodziwości i nie składać ofiar kadzielnych cudzym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і не нахилили їхнє ухо, щоб відвернутися від їхнього зла, щоб не приносити ладан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usłuchali; nie nakłonili swojego ucha, by się odwrócić od swej niecności oraz nie kadzić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ucha, aby się odwrócić od swej niegodziwości i już nie sprawiać, by wznosił się dym ofiarny dla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2024-05-15T12:31:07Z</dcterms:modified>
</cp:coreProperties>
</file>