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również – oświadczenie JAHWE – nie dokonam z nimi całkowitego zniszczenia.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2024-05-17T19:24:02Z</dcterms:modified>
</cp:coreProperties>
</file>