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to w domu Jakuba i tak rozgłaszajcie* w Judzie: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domu Jakuba, ogłaszajcie w 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to w domu Jakuba, a rozgłaszajcie to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to domowi Jakóbowemu, a rozgłoście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Oznajmicie to domowi Jakobowemu i dajcie słyszeć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to w domu Jakuba i obwieśćcie to w 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to w domu Jakuba i rozgłoście to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 domu Jakuba, rozgłaszajcie w Judzie,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to w domu Jakuba i rozgłaszajcie to w 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to w Domu Jakuba, obwieśćcie to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це в домі Якова, і хай почується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to w domu Jakóba oraz ogłoście w Judzie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to w domu Jakuba i ogłoście to w Judzie,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dajcie o tym słyszeć.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2024-05-17T17:55:01Z</dcterms:modified>
</cp:coreProperties>
</file>