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2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to, a wasze grzechy wstrzymały wam to, co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zaburzyły to wszystko, wasze grzechy wstrzymały to bogactwo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wasze nieprawości to odwróciły, a wasze grzechy wstrzymały wam to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nieprawości wasze odwróciły to, a grzechy wasze zahamowały to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Nieprawości wasze odwróciły to, a grzechy wasze zahamowały dobro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grzechy to zniweczyły, a wasze występki pozbawiły was dobrobytu.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obaliły ten porządek, a wasze grzechy pozbawiły was dobrego,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winy obróciły to wniwecz,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wasze winy zakłóciły ten porządek i 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winy wasze stan ten odmieniły, to wasze grzechy pozbawiły was tych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беззаконня відсунули це, і ваші гріхи відставили добро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wasze winy to odwróciły, wasze grzechy odsunęły od was to dobro!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przewinienia odwróciły to wszystko, a wasze grzechy pozbawiły was tego,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2024-05-21T05:29:28Z</dcterms:modified>
</cp:coreProperties>
</file>