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8"/>
        <w:gridCol w:w="6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 to nie mam ich nawiedzić? – oświadczenie JAHWE. Czy na takim narodzie nie pomści się moja dusza?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2024-05-17T19:19:52Z</dcterms:modified>
</cp:coreProperties>
</file>