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 i kapłani rządzą na swą* rękę,** a mój lud to polubił.*** Lecz co zrobicie, gdy przyjdzie temu kres?****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fałszywie, kapłani rządzą tak, jak im wygodnie, a mój lud nawet to lubi! Co jednak zrobicie, gdy nadejdzie kres?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kłamliwie prorokują i kapłani panują przez ich ręce, a mój lud to kocha. Cóż uczynicie, kiedy nadejdzie koniec?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kłamliwie prorokują, a kapłani panują przez ręce ich, a lud mój kocha się w tem; czegożbyście na ostatek nie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prorokowali kłamstwo, a kapłani przyklaskowali rękoma swemi, a lud mój umiłował takie rzeczy cóż się tedy zstanie na ostatku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przepowiadają kłamliwie, kapłani nauczają na własną rękę, a lud mój to lubi. I cóż uczynicie, gdy kres tego nadejdzie?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fałszywie, a kapłani nauczają według własnego widzimisię; mój zaś lud kocha się w tym. Lecz co poczniecie, gdy to się skończy?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kłamliwie, kapłani nauczają według własnego upodobania, a Mój lud w tym się kocha. I co zrobicie, gdy to się skończy?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głoszą kłamstwa, kapłani dają się przekupić, a mojemu ludowi to się podoba. Lecz co zrobicie, gdy nadejdzie koniec?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przepowiadają fałszywie, kapłani zaś uczą na własną rękę. A lud mój to lubi! Lecz cóż uczynicie, gdy koniec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 пророкують беззаконне, і священики заплескали своїми руками, і мій нарід таке полюбив. І що зробите після цього?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kłamliwie, kapłani uciskają według ich wskazań, a Mój naród się w tym kocha! Ale co uczynicie u kresu tego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fałsz, a kapłani według swej mocy narzucają swą dominację. Mój lud zaś tak to umiłował; i co zrobicie, gdy nadejdzie tego kres?”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ich (czyli proroków) rękę, l. pod ich dyktando.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1:16-19&lt;/x&gt;; &lt;x&gt;300 2:8&lt;/x&gt;; &lt;x&gt;300 5:13&lt;/x&gt;; &lt;x&gt;300 6:13&lt;/x&gt;; &lt;x&gt;300 14:14&lt;/x&gt;; &lt;x&gt;300 20:1-6&lt;/x&gt;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2:6&lt;/x&gt;; &lt;x&gt;620 4:3-4&lt;/x&gt;;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17:7-23&lt;/x&gt;; &lt;x&gt;300 39:1-10&lt;/x&gt;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2024-05-21T05:06:08Z</dcterms:modified>
</cp:coreProperties>
</file>