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 się do wielkich i pomówię z nimi, gdyż oni znają drogę JAHWE, prawo swojego Boga; lecz oni także razem wzięci połamali jarzmo, zerwali więzy.*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2024-05-21T00:54:47Z</dcterms:modified>
</cp:coreProperties>
</file>