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Mieszkasz* nad wielkimi wodami, bogaty w skarby – przyszedł twój kres,** miarka twego zdzierstwa.***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Mieszkasz nad wielkimi wodami, bogaty jesteś w skarby, lecz przyszedł twój kres, dopełniła się miara twojego zdzierstwa!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mieszkasz nad wieloma wodami, bogaty w skarby! Nadszedł twój koniec, kres twojej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ty, który mieszkasz nad wodami wielkiemi! o bogaty w skarby! przyszedł koniec twój, kres łakomstwa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mieszkasz nad wodami mnogimi, bogata w skarby, przyszedł koniec twój na stopie odcięcia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mieszkasz nad wielkimi wodami, wielkie skarby posiadasz: nadszedł twój kres, dopełniła się twa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mieszkasz nad wielką wodą i jesteś bogaty w skarby, nadszedł twój kres; nić twojego żywota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osiadłeś nad wielkimi wodami, i masz wielkie skarby, nadszedł twój koniec, nić twojego życia jest odcięta!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siedzisz nad obfitymi wodami, opływając w skarby - przyszedł twój koniec, dopełniła się twoja miara.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u wielkich wód założyłeś swe siedziby, zasobny w skarby, kres twój nadszedł, [dopełniona] miara twej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живе на великих водах і на множестві своїх скарбів. Поправді твій кінець приходить до твого подолка.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któryś osiadł nad wielkimi wodami, bogaty w skarby – oto nadszedł twój koniec, kres twojej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”Kobieto przebywająca na obfitych wodach, obfitująca w skarby, nadszedł twój koniec, miara twego ciągnięcia zysku.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Mieszkasz, ׁ</w:t>
      </w:r>
      <w:r>
        <w:rPr>
          <w:rtl/>
        </w:rPr>
        <w:t>שֹכַנְּתִי</w:t>
      </w:r>
      <w:r>
        <w:rPr>
          <w:rtl w:val="0"/>
        </w:rPr>
        <w:t xml:space="preserve"> , wczesne zak. 2 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miarka twego zdzierstwa, ּ</w:t>
      </w:r>
      <w:r>
        <w:rPr>
          <w:rtl/>
        </w:rPr>
        <w:t>בִצְעְֵך אַּמַת</w:t>
      </w:r>
      <w:r>
        <w:rPr>
          <w:rtl w:val="0"/>
        </w:rPr>
        <w:t xml:space="preserve"> , idiom (?): przyszła na ciebie kryska.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2024-05-10T10:33:45Z</dcterms:modified>
</cp:coreProperties>
</file>