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 swój głos, (podnosi się) szum wód na niebie i wznoszą się obłoki z krańców ziemi, On puszcza błyskawice na deszcz i wyprowadza wiatr ze swych skarbców.*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&lt;x&gt;230 135:7&lt;/x&gt;; &lt;x&gt;300 10:12-16&lt;/x&gt;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2024-05-09T20:15:38Z</dcterms:modified>
</cp:coreProperties>
</file>