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(nie został opuszczony) przez swego Boga, JAHWE Zastępów, owszem,* ich ziemia jest pełna winy wobec Świętego Izraelskiego.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nie został opuszczony przez swojego Boga, przez JAHWE Zastępów! Za to ich ziemia jest pełna winy wobec Świętego, Pana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bowiem opuszczone Izrael ani Juda przez swego Boga, JAHWE zastępów, choć ich ziemia była pełna grzechu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opuszczony Izrael i Juda od Boga swego, od Pana zastępów, choć ziemia ich pełna jest przestępstwa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i Juda od Boga swego, od JAHWE zastępów, lecz ziemia ich pełna jest przestępstwa dla świętego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ani Izrael, ani Juda po swoim Bogu, Panu Zastępów. Kraj zaś ich pełen jest winy wobec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Izrael ani Juda opuszczony jak wdowa przez swojego Boga, Pana Zastępów, natomiast ich ziemia pełna jest winy wobec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Izrael, ani Juda nie są opuszczeni jak wdowa przez swego Boga, JAHWE Zastępów, gdyż ich kraj jest pełen winy wobec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kraj jest pełen grzechu wobec Świętego Izraela. Bo ani Izrael, ani Juda nie są wdowami po swoim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[b] Bo kraj ich pełen występków przeciw Świętemu [Bogu] Izraela. [a] Nie owdowiał bowiem Izrael ani Juda po Bogu swym -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Ізраїль і Юда не став вдовою від їхнього Бога, а від Господа Вседержителя. Бо їхня земля наповнилася неправедности від святих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i Juda nie jest opuszczony przez swego Boga, przez WIEKUISTEGO Zastępów, a ich ziemia była pełna winy wobec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Izrael i Juda nie owdowieli po swym Bogu, po JAHWE Zastępów. Bo ziemia tamtych jest w oczach Świętego Izraela pełna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2024-05-09T20:25:08Z</dcterms:modified>
</cp:coreProperties>
</file>