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niebiosa* i choćby uczynił swą twierdzę wysoko, niedostępną, ode Mnie przyjdą do niego niszczyciele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&lt;x&gt;120 2:11&lt;/x&gt;; &lt;x&gt;290 14:13&lt;/x&gt;;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2024-05-10T05:35:59Z</dcterms:modified>
</cp:coreProperties>
</file>