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dogoniło Sedekiasza na stepach Jerycha, a całe jego wojsko opuściło go w rozsypce.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2024-05-12T02:34:25Z</dcterms:modified>
</cp:coreProperties>
</file>