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przemówić? Kogo przestrzec, by słuchali? Oto nieobrzezane ich ucho i nie jest w stanie słyszeć! Oto Słowo JAHWE stało się dla nich hańbą – nie rozkoszują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przemówić? Kogo przestrzec, aby posłuchał? Oto ich uszy są nieobrzezane, nie są w stanie słyszeć! Oto Słowo JAHWE stało się dla nich hańbą — nie rozkoszują się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będę mówić i kogo ostrzegę, aby słyszeli? Oto ich uszy są nieobrzezane, tak że nie mogą słuchać. Oto słowo JAHWE uważają za hańbę i 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kogoż mówić będę, i kim oświadczę, aby słyszeli? Oto nieobrzezane są uszy ich, tak, że słuchać nie mogą; oto słowo Pańskie mają za hańbę i nie kochają się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mówić będę, a kogo oświadczać będę, aby słuchał? Oto nieobrzezane uszy ich, a słuchać nie mogą. Oto słowo PANskie zstało się im na hańbę i nie przyjmą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mówić i kogo ostrzegać, aby posłuchali? Oto ucho ich jest nieobrzezane, tak że nie mogą pojąć. Oto słowo Pańskie wystawione jest u nich na drwiny, 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przemówić, kogo mam przestrzec, aby słuchali? Oto ich ucho jest nieobrzezane, więc nie mogą słyszeć. Oto słowo Pana stało się dla nich przedmiotem drwiny, 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 i kogo mam ostrzec, aby posłuchali? Oto ich uszy są nieobrzezane – nie są w stanie słuchać. Oto słowo JAHWE stało się dla nich godne pogardy – nie pragną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przemówić, kogo upomnieć, aby usłuchał? Ich uszy są nieobrzezane, więc nie potrafią słuchać. Uważają słowo JAHWE za zniewagę i nie chcą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przemawiać, kogo zaklinać, aby mnie słuchano? Oto zapchane ich ucho, więc słuchać nie mogą uważnie. Oto słowo Jahwe stało się dla nich drwiną, nie znajdują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кого заговорю і засвідчу, і він послухає? Ось їхні уха необрізані, і не можуть чути. Ось господне слово було їм на погорду, не забажають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mam napominać i przestrzegać, by posłuchali? Oto ich nieobrzezane ucho, tak, że nie mogą słyszeć! Oto słowo WIEKUISTEGO stało się dla nich wzgardą, więc nie mają w nim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mówić i kogo ostrzegać, żeby usłyszeli? Ich ucho jest nieobrzezane, tak iż nie potrafią natężać uwagi. Oto słowo JAHWE stało się dla nich hańbą, w słowie tym nie znajdują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2024-04-30T00:31:16Z</dcterms:modified>
</cp:coreProperties>
</file>