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9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przypadną innym ich domy, pola, a wraz z nimi żony, gdyż wyciągnę swą rękę przeciwko mieszkańcom tej ziemi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przypadną innym ich domy, pola, a wraz z nimi żony, gdyż wyciągnę swą rękę przeciwko mieszkańcom tej ziemi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przypadną innym, także ich pola i żony, gdyż wyciągnę swoją rękę na mieszkańców tej ziemi, mówi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przypadną domy ich na inszych, także pola i żony ich, gdyż wyciągnę rękę moję na obywateli tej ziemi,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spadną domy ich na insze, pola i żony społem, bo wyciągnę rękę moję na obywatele ziemie,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ich przejdą na własność innych, podobnie jak pola i żony. Bo wyciągnę rękę nad mieszkańcami tego kraju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ich przypadną innym, pola i żony zarazem, gdyż wyciągnę swoją rękę przeciwko mieszkańcom kraju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przejdą na własność innych, pola i żony razem. Bo wyciągnę swoją rękę przeciwko mieszkańcom tego kraju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przypadną innym, podobnie pola i żony. Wyciągnę rękę przeciwko mieszkańcom tego kraju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ich będą własnością obcych, wraz z nimi pola, niewiasty. Tak! Rękę swą wzniosę przeciw mieszkańcom tej ziemi” - to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повернені будуть іншим їхні доми, поля і їхні жінки разом, бо простягну мою руку на тих, що живуть на цій землі,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przejdą na innych, razem z ich polami i żonami, bowiem wyciągnę Moją rękę nad mieszkańcami tej ziemi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domy przypadną innym, jednocześnie pola i żony. Gdyż wyciągnę rękę przeciwko mieszkańcom tej ziemi”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2024-04-30T00:13:20Z</dcterms:modified>
</cp:coreProperties>
</file>