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narody! Dowiedzcie się, zgromadzeni świadkowie, co się z nimi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narody; poznaj, o zgromadzenie, co się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słuchajcie, o narody! a poznaj, o zgromadzenie! co się dzieje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posłuchajcie, narodowie, a poznaj, gromado, jako wielkie rzeczy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pojmijcie dobrze, co zamierzam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uważajcie, pasterze ich trzód!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słuchajcie narody, niech dowie się społeczność, co zamierzam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wiedzcie, co im zamierzam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narody! Niech wie społeczność, co z nimi [uczynię]!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почули народи і пастухи їхніх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narody i poznaj zgromadzenie, co się z powodu nich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słuchajcie, narody! I dowiedz się, zgromadzenie, co będzie u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2024-04-30T05:24:32Z</dcterms:modified>
</cp:coreProperties>
</file>