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0"/>
        <w:gridCol w:w="1796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słuchajcie, narody, i dowiedz się, zgromadzenie,* co z nimi będzie!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Jedyny przyp. użycia zgromadzenia równolegle do słowa narody, &lt;x&gt;300 6:18&lt;/x&gt; L; wg G: i pasący swoje stada, καὶ οἱ ποιμαίνοντες τὰ ποίμνια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2024-04-30T04:45:42Z</dcterms:modified>
</cp:coreProperties>
</file>